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56"/>
        <w:gridCol w:w="40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 Pomazańca Jezusa, powołany wysłannik oddzielony do dobrej nowiny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Paweł, sługa* Chrystusa Jezusa, powołany na apostoła,** oddzielony do ewangelii*** Bożej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Paweł, niewolnik Pomazańca* Jezusa, powołany wysłannik**, oddzielony do dobrej nowiny Boga,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Paweł niewolnik Jezusa Pomazańca powołany wysłannik który jest odłączony do dobrej nowiny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sługa, δοῦλος, ozn. też niewolnika.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9:15&lt;/x&gt;; &lt;x&gt;510 13:2&lt;/x&gt;; &lt;x&gt;550 1:15&lt;/x&gt;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ewangelia, εὐαγγέλιον, tj. dobra nowina, dobre przesłanie; chodzi o dobrą nowinę pochodzącą od Boga.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niniejszym przekładzie, tu i dalej w tekście, podaje się znaczenie etymologiczne; normalnie już jak imię własne "Chrystus".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formie spolszczonej "apostoł". Przypis ten dotyczy także pozostałych miejsc tej księgi, w których powyższe słowo występuje.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2024-04-26T05:15:18Z</dcterms:modified>
</cp:coreProperties>
</file>