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5"/>
        <w:gridCol w:w="3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według mnie ochocze i wam ― w Rzymie ogłosić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co do mnie, gotów* jestem głosić ewangelię i wam w Rzymie.**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(to) we mnie ochocze, (by) i wam w Rzymie* ogłosić dobrą nowinę.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gotów, πρόθυμος, l. ochotny; &lt;x&gt;470 26:41&lt;/x&gt;; &lt;x&gt;480 14:38&lt;/x&gt;.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2024-04-26T16:03:44Z</dcterms:modified>
</cp:coreProperties>
</file>