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12"/>
        <w:gridCol w:w="4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wcześniej została ogłoszona przez ― proroków Jego w pismach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wcześniej została ogłoszona przez proroków Jego w Pismach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(Bóg) już wcześniej przyobiecał przez swoich proroków w Pismach Świętych*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która wcześniej została ogłoszona poprzez proroków Jego w pismach świętych,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wcześniej została ogłoszona przez proroków Jego w Pismach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obiecał jej nadejście już wcześniej, za pośrednictwem swoich proroków, w Pismach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(Którą przedtem obiecał przez swoich proroków w Pismach świętych);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przedtem obiecał przez proroki swoje w pismach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był przedtym obiecał przez proroki swoje w piśmiech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Bóg przedtem zapowiedział przez swoich proroków w Pismach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[Bóg] przedtem zapowiedział przez swoich proroków w Pismach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wcześniej została ogłoszona przez Jego proroków w Pismach Świętych;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zapowiedzianej od dawna przez proroków w Pismach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którą wcześniej zapowiedział w Pismach świętych przez swoich proroków,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już dawno zapowiedział ją przez swoich proroków w Piśmie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Ewangelię tę zapowiadali niegdyś prorocy w pismach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яку він раніше обіцяв через своїх пророків у Святих Писаннях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wcześniej została oznajmiona przez Jego proroków w Pismach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Dobrą Nowinę obiecał Bóg już wcześniej przez swych proroków w Tanach.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on niegdyś obiecał przez swych proroków w świętych Pismach,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Zapowiadali ją już Jego prorocy w świętych księgach.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1:70&lt;/x&gt;; &lt;x&gt;520 16:25-26&lt;/x&gt;; &lt;x&gt;630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2024-04-26T17:50:13Z</dcterms:modified>
</cp:coreProperties>
</file>