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28"/>
        <w:gridCol w:w="50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― Bowiem niewidzialne Jego od założenia świata ― czynach zauważalne są oglądane, ― ― wieczna Jego moc i boskość,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[także]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są oni bez wymówki.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w czynach które są zauważalne są oglądane zarówno wieczna Jego moc i boskość ku być im niemożliwi do obronienia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to, co u Niego niewidzialne, Jego wieczna moc i Boskość, od stworzenia świata może być oglądana w pojmowalnych dziełach, tak że są bez wymówki.*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Bo niewidzialne Jego, od stworzenia świata w czynach* zauważane, są oglądane: wieczna Jego moc i boskość, ku być oni niemożliwi do obronienia;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niewidzialne Jego od stworzenia świata (w) czynach które są zauważalne są oglądane zarówno wieczna Jego moc i boskość ku być im niemożliwi do obronienia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&lt;x&gt;220 12:7-9&lt;/x&gt;; &lt;x&gt;230 19:2&lt;/x&gt;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Możliwe też: "dzięki czynom"; "w czynach" - tu o wytworach czynu.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2024-04-20T13:02:57Z</dcterms:modified>
</cp:coreProperties>
</file>