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6"/>
        <w:gridCol w:w="4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― Bóg na ― pożądliwość ― serc ich na nieczystość ― splugawienia ― ciała ich przez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żądzom ich serc na nieczystość, by bezcześcili* własne ciała między sobą**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wydał ich Bóg przez pożądania serc ich na nieczystość, (by) doznawać braku szacunku ciała* ich przez nich,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plugawili.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(1) inf. celu: aby plugawili swoje ciała; (2) inf. rezultatu: stąd plugawią swoje ciała; (3) inf. wyjaśniający, co oznacza to wydanie ich ze strony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"doznawać braku szacunku ciała" - składniej: "by ciała ich doznawały braku szacunku". Możliwy inny przekład: "doznawania braku szacunku przez ciała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2024-03-29T01:30:19Z</dcterms:modified>
</cp:coreProperties>
</file>