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62"/>
        <w:gridCol w:w="4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zmienili ― prawdę ― Boga w ― kłamstwo i zaczęli czcić i zaczęli służyć ― stworzeniu zamiast ― Stworzycielowi, który jest błogosławiony na ― wieki. Amen!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zmienili prawdę Boga na kłamstwo i czcili i służyli stworzeniu wbrew Temu który stworzył który jest błogosławiony na wieki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którzy prawdę Boga zmienili w fałsz,* a także czcili i służyli stworzeniu zamiast Stwórcy, który jest błogosławiony na wieki.** Amen.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zamienili prawdę Boga na kłamstwo, i zaczęli czcić i zaczęli służyć stworzeniu wbrew (Temu), (który stworzył), który jest wysławiony na wieki.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zmienili prawdę Boga na kłamstwo i czcili i służyli stworzeniu wbrew (Temu) który stworzył który jest błogosławiony na wieki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13:25&lt;/x&gt;; &lt;x&gt;300 16:19&lt;/x&gt;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9:5&lt;/x&gt;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2024-03-28T19:38:40Z</dcterms:modified>
</cp:coreProperties>
</file>