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9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 uznali za słuszne ― Boga mając w uznaniu, wydał ich ― Bóg na niezdatność umysłu,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― nie będące stosownym,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nie próbowali by Boga mieć w poznaniu wydał ich Bóg na niewypróbowanie umysłu by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 uznali za słuszne mieć Boga w poważaniu, tak też Bóg zdał ich na zawodny* rozum, by dopuszczali się tego, co nieprzyzwoite**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jak nie zaaprobowali, (by) Boga mieć w uznaniu, wydał ich Bóg ku niezdatnej myśli, (by) czynić nie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nie próbowali (by) Boga mieć w poznaniu wydał ich Bóg na niewypróbowanie umysłu (by) czynić nie będące stosownym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niezdolny do osądu, taki, który nie przeszedł próby, zawodny, εἰς ἀδόκιμον νοῦν, pozostawił ich w odstępstwie ich serca, hbr. </w:t>
      </w:r>
      <w:r>
        <w:rPr>
          <w:rtl/>
        </w:rPr>
        <w:t>עֲזָבָםּבִמְׁשּובַת לִּבָם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81:13&lt;/x&gt;; &lt;x&gt;600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2024-04-17T19:28:37Z</dcterms:modified>
</cp:coreProperties>
</file>