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będzie udziałem was wszystkich w Rzymie, ukochanych przez Boga i powołanych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Bożym, powołanym świętym, łaska niech będzie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są w Rzymie, Bogu miłym, powołanym świętym,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przez Boga umiłowanych, powołanych świętych, którzy mieszkają w Rzymie: 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zamieszkałym w Rzymie, umiłowanym Boga, powołanym świętym: Łaska wam i pokój od Boga, naszego Ojca,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przebywającym w Rzymie, przez Boga umiłowanym, powołanym i świętym, niech będzie łaska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wszystkich, którzy są w Rzymie, umiłowanych przez Boga, do zaproszonych świętych: 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Boga, wezwani do świętości, a zamieszkali w Rzymie; życzę wam łaski i pokoju od Boga, naszego Ojca i od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przebywają w Rzymie, umiłowanym przez Boga, świętym wybrańcom - łaska wam i pokój od Boga, Ojca naszego,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усім, хто є в Римі, Божим улюбленцям, покликаним святим: 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co są w Rzymie, umiłowanym Boga, zaproszonym świętym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wszystkich w Rzymie, których miłuje Bóg, którzy zostali powołani, którzy zostali dla Niego zastrzeżeni: 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wszystkich, którzy są w Rzymie jako umiłowani Boży, powołani, aby być świętymi: 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mieszkającym w Rzymie, ukochanym przez Boga, powołanym i świętym, przekazuję życzenia łaski i pokoju od Boga Ojca i 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2024-04-24T00:22:06Z</dcterms:modified>
</cp:coreProperties>
</file>