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gałęzie. A jeśli się wynosisz, to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wynoś się nad gałęzie. Jeśli jednak się wynosisz,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ty podtrzymujesz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chlubże się przeciw gałęziom, bo jeźli się chlubisz, wiedzże, iż nie ty korzenia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chłubże się przeciw gałęziom. A jeśli się chlubisz, nie ty korzenie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te gałęzie. A jeżeli się wynosisz, [pamiętaj, że] nie ty podtrzymujesz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 poniżeniem tych gałęzi. Jeśli jednak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ponad gałęzie. A gdy się chełpisz,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wynoś się na tamte gałązki. A choć nawet mógłbyś się wynosić, to przecież nie ty dźwigasz korzeń, lecz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chwal się, że jesteś czymś lepszym niż pozostałe gałęzie. A gdybyś chciał się chwalić, to pamiętaj, że ty wyrastasz z korzeni, a nie one z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gałęzie. Jeśli natomiast chcesz okazać swą wyższość, to wiedz,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не хвалися перед гілками. Якщо ж хвалишся, то пам'ятай, що не ти корінь носиш, але корінь носить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nad gałęzie. Zaś jeśli się wynosisz, wiedz, że nie ty niesiesz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się, jak gdybyś był lepszy niż gałęzie! Jeśli się jednak chełpisz, to pamiętaj, że to nie ty podtrzymujesz korzeń, lecz korzeń podtrzymuje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chełpliwie nie wynoś nad gałęzie. ale jeśli się chełpliwie nad nie wynosisz –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pogardzaj odciętymi gałęziami i nie wywyższaj się! To nie ty przecież utrzymujesz korzeń, ale korzeń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2024-04-28T23:41:41Z</dcterms:modified>
</cp:coreProperties>
</file>