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wy, kiedyś byliście nieposłuszni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teraz zaś doznajecie litości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 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i wy niegdyś byliście nieposłuszni Bogu teraz zaś doznajecie litości z powodu tych nieposłuszeństwa nieposłuszeństw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wy niegdyś byliście nieposłuszni Bogu,* a teraz – z powodu ich nieposłuszeństwa – dostąpiliście miłosierdzia,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wy kiedyś nie ulegliście Bogu. teraz zaś doznaliście litości (z powodu) tych*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i wy niegdyś byliście nieposłuszni Bogu teraz zaś doznajecie litości (z powodu) tych nieposłuszeństwa (nieposłuszeństw)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określa potomstwo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2024-04-29T01:34:34Z</dcterms:modified>
</cp:coreProperties>
</file>