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9"/>
        <w:gridCol w:w="3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2024-04-29T03:30:58Z</dcterms:modified>
</cp:coreProperties>
</file>