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7"/>
        <w:gridCol w:w="4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bowiem i daniny spełniacie; urzędnikami bowiem Boga są ku temu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ustawicznie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podatki płacicie, są bowiem urzędnikami Bożymi po to właśnie, aby tego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bowiem i daniny spełniacie, publicznymi sługami bowiem Boga są ku temu to trwającymi niezłomnie.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płacicie podatki, bo są urzędnikami Boga po to właśnie, by tego pilnować.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płacicie podatki. Ci bowiem, którzy tego właśnie ustawicznie pilnują, są sługami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tego też podatki dajecie, gdyż są sługami Bożymi, którzy tego samego ustawicznie pilnują.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też dla tego podatki dawacie: abowiem są sługami Bożymi, na to samo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samego też powodu płacicie podatki. Bo ci, którzy się tym zajmują, z woli Boga pełnią swój 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podatki płacicie, gdyż są sługami Bożymi po to, aby tego właśnie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samego powodu płacicie podatki. Ci bowiem, którzy są przeznaczeni do ich pobierania, są sługami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dlatego płacicie podatki. Ci, którzy się tym zajmują, pełnią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samej racji płaćcie również podatki. Oni są przecież urzędnikami Boga, zajmującymi się pilnie właśnie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płacicie podatki, aby władza działająca w służbie Boga mogła wypełniać swoje obowiązki!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również podatki płacicie - sługami Boga bowiem są ci, którzy tym się zajmują.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ви й податки платите, - бо вони слуги Божі саме на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to i podatki płacicie, gdyż są publicznymi sługami Boga, którzy ku temu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płacicie podatki, bo władze są publicznymi urzędnikami Boga, nieustannie pełniącymi te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dlatego też płacicie podatki; oni bowiem są publicznymi sługami Bożymi, stale służącymi w tymże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samego powodu należy płacić podatki. Urzędnicy państwowi pełnią bowiem swoją służbę z Bożego polecenia.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2024-04-29T02:44:17Z</dcterms:modified>
</cp:coreProperties>
</file>