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8"/>
        <w:gridCol w:w="4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 jesteśmy zaś my ― mocni, ― niemoce ― niemocnych nosić, a nie samym sobie przypodobywać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winni zaś my mocni słabościom niemocnych znosić i nie sobie samym przypodobać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mocni, powinniśmy nosić słabości niemocnych, a nie dogadzać sobie samym.*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winni zaś my, mocni, bezsilności niemocnych nosić, i nie sobie samym przypodobać się*.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winni zaś my mocni słabościom niemocnych znosić i nie sobie samym przypodobać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14:1&lt;/x&gt;; &lt;x&gt;590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oryginału chodzi o czynność trwałą niedokonaną.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2024-04-28T15:18:35Z</dcterms:modified>
</cp:coreProperties>
</file>