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5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mówi: Radujcie się narody z ― ludem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 zostańcie rozweseleni poganie z ludem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mówi: Cieszcie się, narody, wraz z Jego ludem.*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mówi: Ucieszcie się. poganie, z ludem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mówi zostańcie rozweseleni poganie z ludem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2024-04-28T13:03:01Z</dcterms:modified>
</cp:coreProperties>
</file>