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znaków i cudów, w mocy Ducha Świętego; dlatego ma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[służba rozciąga 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Jeruzalem i wokoło aż do ― Ilirii,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[głoszenia]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dobrej nowiny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znaków i cudów w mocy Ducha Boga tak że mnie z Jeruzalem i kołem aż do Ilirii wypełnić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znaków* i cudów, w mocy Ducha Bożego,** tak że od Jerozolimy i okolic*** aż po Illirię**** dopełniłem (dzieła zwiastowania) ewangelii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moc znaków i cudów, przez moc Ducha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*; tak że ja od Jeruzalem i kołem aż do Ilirii wypełnić** dobrą nowinę Pomazańca,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znaków i cudów w mocy Ducha Boga tak, że mnie z Jeruzalem i kołem aż do Ilirii wypełnić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znaków i cudów oraz w mocy Ducha Bożego. W ten właśnie sposób rozgłosiłem Chrystusową dobrą nowinę począwszy od Jerozolimy i jej okolic aż po Illirię.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moc znaków i cudów, przez moc Ducha Bożego, tak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obszar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Jerozolimy i okolic aż do Ilirii napełniłem ewangelią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znamion i cudów, przez moc Ducha Bożego, tak iżem od Jeruzalemu i okolicznych krain aż do Iliryku napełnił Ewangieliją Chrystusową;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znaków i cudów, przez moc Ducha świętego, tak iż od Jeruzalem około aż do Iliriku napełniłem Ewanielią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znaków i cudów, mocą Ducha Świętego. Oto od Jeruzalem i na całym obszarze aż po Ilirię dopełniłem [głoszenia] Ewangelii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znaków i cudów oraz przez moc Ducha Świętego, tak iż, począwszy od Jerozolimy i okolicznych krajów aż po Ilirię, rozkrzewiłem ewangelię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znaków i cudów, przez moc Ducha Bożego, tak że obszar od Jeruzalem i okolicy aż po Illirię napełniłem Ewangelią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znaków i cudów, mocą Ducha Bożego. Począwszy od Jeruzalem, we wszystkich kierunkach aż do Ilirii, dopełniłem głoszenia Ewangelii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mocą znaków i cudów, mocą Ducha Bożego, tak że od Jeruzalem i dalej kołem aż do Ilirii mogłem spełnić dzieło głoszenia ewangelii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stało się to przy pomocy znaków i cudów oraz przez moc Ducha Świętego. Tym sposobem rozkrzewiłem Dobrą Nowinę o Jezusie Chrystusie od Jerozolimy i okolic począwszy, aż po Ilirię.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mocy znaków i cudów, dzięki mocy Ducha, tak że mogłem, od Jerozolimy poczynając, aż po Ilirię w pełni głosić ewangelię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силою знамень і чуд, силою Божого Духа; отож, я від Єрусалима та його околиць і аж до Ілірика сповнив Христове благовістя.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znaków i cudów, w mocy Ducha Boga. Tak, abym Ewangelią Chrystusa wypełnił tereny od Jerozolimy i wokół, aż do Iirii.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moc znaków i cudów, poprzez moc Ducha Bożego. Toteż od Jeruszalaim aż po Illirię głosiłem w pełni Dobrą Nowinę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znaków i proroczych cudów, mocą ducha świętego: tak iż ja od Jerozolimy i w koło aż do Ilirii dokładnie rozgłosiłem dobrą nowinę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przez cudowne znaki dokonywane mocą Ducha Świętego. W ten sposób rozniosłem dobrą nowinę o Chrystusie od Jerozolimy aż po Ilirię.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podróż, w czasie której Paweł wyruszył z Macedonii i – przed swoją podróżą do Koryntu – czekał na to, jakie skutki odniesie jego 2 List do Koryntian. Zob. &lt;x&gt;510 20:1-3&lt;/x&gt;; 2Kor 13. Gdy Paweł przybył, problem z judaizującymi był już zażegnany.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Illiria to być może region w zach Macedonii  (Dalmacji);  tędy  biegła  Via  Egnatia. Arabia i Illiria były zatem w tym czasie najdalszymi punktami służby Pawła.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mocy (...) Bożego, ἐν δυνάμει σημείων καὶ τεράτων, ἐν δυνάμει πνεύματος  ( θεοῦ ), zob. &lt;x&gt;650 2:4&lt;/x&gt;. Tylko w tym fragmencie moc łączy się ze znakami i cudami. Warto zwrócić na to uwagę w odniesieniu do służby Pawła w &lt;x&gt;540 12:12&lt;/x&gt; i w odniesieniu do człowieka bezprawia w &lt;x&gt;600 2:3&lt;/x&gt;. Zob. &lt;x&gt;610 1:5&lt;/x&gt;; &lt;x&gt;530 2:4&lt;/x&gt; jeśli chodzi o moc Ducha Świętego w zwiastowaniu Pawła.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"Ducha Boga": "Ducha": "Ducha Świętego": "Ducha Boga Świętego".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"ja (...) wypełnić" - w oryginale zdanie skutkowe. Składniej: "tak że ja (...) wypełniłem".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2024-04-28T14:39:40Z</dcterms:modified>
</cp:coreProperties>
</file>