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2"/>
        <w:gridCol w:w="3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nas ― bliźniemu niech przypodoba się dla ― dobra, ku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z nas bliźniemu niech podoba się ku dobru ze względu na budowanie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nas niech bliźniemu sprawia przyjemność – dla dobra,* ku zbudowaniu.**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(z) nas (temu) tuż obok niech przypodoba się* ku dobru** ze względu na budowanie***;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(z) nas bliźniemu niech podoba się ku dobru ze względu na budowanie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z nas postępuje w sposób miły dla bliźniego, dla jego dobra i dla 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każdy z nas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szuka tego,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podoba się bliźniemu, dla dobra, ku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każdy z nas niech się bliźniemu podoba ku dobremu dla zbudowania;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was bliźniemu swemu niech się podoba ku dobremu, dla 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z nas stara się o to, co dla bliźniego dogodne – dla jego dobra, dla 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nas niech się bliźniemu podoba ku jego dobru, dla 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z nas stara się podobać bliźniemu dla dobra, ku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nas niech się stara podobać bliźniemu dla jego dobra i 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każdy z nas dogadza bliźniemu dla [jego] dobra i zbudowania.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raczej każdy myśli o tym, co jest dobre dla bliźniego i służy zbudowaniu,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nas niech troszczy się o dobro i zbudowanie drugiego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з нас хай догоджає ближньому - для його добра, для розбудови.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Jako, że każdy z nas niech się podoba bliskiemu dla dobra, ku 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powinien dogadzać bliźniemu i postępować dla jego dobra, budując go przez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z nas podoba się bliźniemu w tym, co jest dobre, ku jego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powinien dbać o dobro innych i wzmacniać ich duchowo.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9:19&lt;/x&gt;; &lt;x&gt;530 10:24&lt;/x&gt;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oryginału chodzi o czynność trwałą niedokonaną.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substantywizowany przymiotnik rodzaju nijakiego.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budowania duchowego.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2024-04-27T22:25:44Z</dcterms:modified>
</cp:coreProperties>
</file>