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― bliźniemu niech przypodoba się dla ― dobra,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z nas bliźniemu niech podoba się ku dobru ze względu na budowanie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niech bliźniemu sprawia przyjemność – dla dobra,* ku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(z) nas (temu) tuż obok niech przypodoba się* ku dobru** ze względu na budowanie***;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(z) nas bliźniemu niech podoba się ku dobru ze względu na budowanie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9:19&lt;/x&gt;; &lt;x&gt;530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trwałą niedokonaną.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budowania duchowego.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2024-04-28T15:07:15Z</dcterms:modified>
</cp:coreProperties>
</file>