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poczytując za punkt honoru,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głosić dobrą nowinę nie gdzie został wymieniony Pomazaniec, aby nie na cudzym fundamencie budowałbym,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stawiam sobie za punkt honoru* głosić ewangelię nie tam, gdzie już wspominano imię Chrystusa, abym nie budował na cudzym fundamencie,**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uważając za szacowne. (by) głosić dobrą nowinę nie gdzie został wymieniony Pomazaniec, aby nie na cudzym fundamencie i budowałbym,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uważając za szacowne głosić dobrą nowinę nie gdzie został wymieniony Pomazaniec aby nie na obcym fundamencie budowałbym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stawiam sobie za punkt honoru, φιλοτιμέομαι, lub: aspiruję.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2024-04-28T04:47:02Z</dcterms:modified>
</cp:coreProperties>
</file>