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3"/>
        <w:gridCol w:w="3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― licznych ― przychodząc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wiele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wielokrotnie miałem przeszkody w przyjściu do was;*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doznawałem przeszkód wiele, (by) przyjść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wiele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przybyciu do Rzymu przeszkadzało Pawłowi pragnienie rozgłoszenia ewangelii na wsch obszarach basenu M. Śródziemnego (zob. &lt;x&gt;520 15:20&lt;/x&gt;).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2024-04-27T22:35:46Z</dcterms:modified>
</cp:coreProperties>
</file>