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5"/>
        <w:gridCol w:w="4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więcej już nie miejsce mający w ― regionie tym, pragnienie zaś mając ― przychodząc do was od wielu 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więcej nie miejsca mając w okolicach tych pragnienie zaś mając przyjść do was od wielu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nie mając już miejsca w tych stronach, a (jednocześnie) od wielu lat żywiąc pragnienie przyjścia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już nie miejsca mając w okolicach tych, pragnienie zaś mając (by) przyjść* do was od wielu** lat,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więcej nie miejsca mając w okolicach tych pragnienie zaś mając przyjść do was od wielu lat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infinitivus zamierzonego skutku.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"dość licznych".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2024-04-28T11:14:48Z</dcterms:modified>
</cp:coreProperties>
</file>