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32"/>
        <w:gridCol w:w="3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teraz zaś idę ku Jeruzalem, służąc ―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idę do Jeruzalem służąc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idę do Jerozolimy,* aby usłużyć świętym.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idę do Jeruzalem służąc świętym*.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idę do Jeruzalem służąc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Obecnie jestem w drodze do Jerozolimy. Idę ze wsparciem dla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idę do Jerozolimy, aby usłużyć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idę do Jeruzalemu, usługując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pójdę do Jeruzalem posługować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chwili zaś wybieram się do Jeruzalem z posługą dla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idę do Jerozolimy z posługą dla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idę do Jeruzalem, aby usłużyć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natomiast wyruszam do Jeruzalem z posługą dla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natomiast udaję się do Jeruzalem z usługą dla świętych.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razie udaję się do Jerozolimy ze wsparciem dla ludu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natomiast udaję się do Jerozolimy z posługą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Нині ж я іду до Єрусалима, щоб послужити святим.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idę do Jerozolimy, służąc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zmierzam do Jeruszalaim z pomocą dla tamtejszego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wybieram się do Jerozolimy usługiwać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udaję się do Jerozolimy z pomocą materialną dla wierzących.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&lt;x&gt;510 20:22&lt;/x&gt;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Tak nazywano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2024-04-27T13:33:21Z</dcterms:modified>
</cp:coreProperties>
</file>