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8"/>
        <w:gridCol w:w="4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wypełniwszy, i opieczętowawszy im ― owoc ten, odejdę przez was ku Hiszpanii;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wypełniwszy i opieczętowawszy sobie dla nich owoc ten odejdę przez was do Hiszpanii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załatwieniu tego i po przypieczętowaniu im tego owocu, wybiorę się przez wasze (strony)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wypełniwszy, i opieczętowawszy sobie (dla) nich owoc ten*, odejdę przez was do Hiszpanii;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wypełniwszy i opieczętowawszy sobie (dla) nich owoc ten odejdę przez was do Hiszpanii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"opieczętowawszy sobie dla nich owoc ten" - prawdopodobny sens: otrzymawszy oficjalne pświadczenie przekazania im darów z Macedonii i Achai.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2024-04-28T16:28:09Z</dcterms:modified>
</cp:coreProperties>
</file>