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w wypełnieniu błogosławieństwa Pomazańca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 że przychodząc do was w wypełnieniu błogosławienia dobrej nowiny Pomazańca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idąc do was, przyjdę w pełni Chrystusowego błogosławieństwa.*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zaś, że przychodząc do was, w wypełnieniu błogosławieństwa Pomazańca* przyjdę.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 że przychodząc do was w wypełnieniu błogosławienia dobrej nowiny Pomazańca przyjdę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Błogosławieństwo, εὐλογία, to pełnia łask oraz duchowych dóbr i darów. Lub: Przyjdę w pełni szczególnej łaski udzielonej mi przez Chrystusa dla umożliwienia innym udziału w niej (&lt;x&gt;520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"Dobrej nowiny Pomazańca": "nauki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2024-04-28T15:29:30Z</dcterms:modified>
</cp:coreProperties>
</file>