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aby w Judei nie spotkało mnie nic złego ze strony ludzi nieposłusznych wierze. Proście też, aby moja posługa na rzecz Jerozolimy została życzliwie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został wybawiony od tych, którzy są niewierzący w Judei, i żeby moja posługa,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 wykonuję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Jerozolimy, została dobrze przyjęta przez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wybawiony od tych, którzy są niewiernymi w ziemi Judzkiej, a iżby usługa moja, którą wykonywam przeciw Jeruzalemowi, przyjemna była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wyzwolon od niewiernych, którzy są w Żydowskiej ziemi, a iżby posługowała mojego ofiara przyjemna była w Jeruzalem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wyszedł cało z rąk niewiernych w Judei i 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został wyrwany z rąk niewierzących w Judei i by posługa moja dla Jerozolimy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Judei został wyrwany z rąk niewierzących i aby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w Judei został uratowany od tych, co nie wierzą, i aby moje posługiwanie w Jeruzalem zostało dobrze przyjęte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w Judei wyszedł cało z rąk tych, którzy pozostają nieulegli, i aby moja usługa dla Jeruzalem była szczęśliwie odebrana przez świętych;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został uratowany z rąk niewierzących w Judei, a moja posługa w Jerozolimie została przez wierzących przyjęta z wdzięcznością.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wyrwał z rąk niewierzących w Judei i aby moja posługa, sprawowana w Jerozolimie, stała się miła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визволитися мені від невірних у Юдеї і щоб моя служба в Єрусалимі була мила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uchroniony od niewierzących w Judei, a moja służba dla Jerozolimy by była chętnie przyjmowana przez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ocalony z rąk niewierzących w J'hudzie i aby moja służba dla Jeruszalaim została dobrze przyjęta przez tamtejszy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został wyzwolony od niewierzących w Judei i żeby moje usługiwanie, to dla Jerozolimy, okazało się godne przyjęcia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Go, aby uchronił mnie przed wrogami w Judei i aby wierzący w Jerozolimie życzliwie przyjęli ofiarowaną im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2024-04-28T18:21:56Z</dcterms:modified>
</cp:coreProperties>
</file>