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― pokoju z wszystkimi wami;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pokoju* niech będzie z wami wszystkimi.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pokoju z wszystkimi wami; amen*.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pokoju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niechaj będzie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pokoju [niech będzie] z wami wszystkimi.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pokoju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dawca pokoju,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миру хай буде з усіма вами.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Bóg szalomu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który daje pokój,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który obdarza ludzi pokojem, będzie z wami wszystkimi.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&lt;x&gt;570 4:9&lt;/x&gt;; &lt;x&gt;590 5:23&lt;/x&gt;; 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bez "amen"; bez "amen", ale z dodaniem 16.25-27.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2024-04-28T16:54:07Z</dcterms:modified>
</cp:coreProperties>
</file>