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4"/>
        <w:gridCol w:w="2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Bóg ― pokoju z wszystkimi wami;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z 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pokoju* niech będzie z wami wszystkimi.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pokoju z wszystkimi wami; amen*.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z wszystkimi wami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&lt;x&gt;570 4:9&lt;/x&gt;; &lt;x&gt;590 5:23&lt;/x&gt;; &lt;x&gt;650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bez "amen"; bez "amen", ale z dodaniem 16.25-27.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2024-04-28T13:16:04Z</dcterms:modified>
</cp:coreProperties>
</file>