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3"/>
        <w:gridCol w:w="4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jednomyślnie w jednych ustach uwielbiali ― Boga i Ojca ― Pana naszego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jednomyślnie w jednych ustach uwielbilibyście Boga i Ojca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jednomyślnie, jednymi ustami chwalili Boga i Ojca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jednomyślnie przez jedne usta oddawalibyście chwałę Bogu i Ojcu Pana naszego,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jednomyślnie w jednych ustach uwielbilibyście Boga i Ojca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tak połączeni, jednym głosem chwalili Boga i Ojca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jednomyślnie, jednymi ustami wysławiali Boga, Ojca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jednomyślnie jednemi usty wysławiali Boga, Ojca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jednomyślnie, jednemi usty, czcili Boga i Ojca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zgodnie jednymi ustami wielbili Boga i Ojca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jednomyślnie, jednymi usty wielbili Boga i Ojca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jednomyślnie, jednym głosem wielbili Boga i Ojca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jednym sercem i jednym głosem chwalili Boga i Ojca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jednomyślnie, jednymi ustami, uwielbiali Boga i Ojca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zgodnym chórem wysławiali Boga, Ojca naszego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jednogłośnie wielbili Boga i Ojca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однодушно, одними вустами ви славили Бога й Батька Господа нашого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jednomyślnie, przez jedne usta, oddawali chwałę Bogu i Ojcu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zgodnie i jednym głosem wielbili Boga i Ojca naszego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byście jednomyślnie, jednymi ustami, wychwalali Boga i Ojca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jednomyślnie będziemy wielbić Boga—Ojca naszego Pana,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2024-04-28T17:45:44Z</dcterms:modified>
</cp:coreProperties>
</file>