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4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jednomyślnie w jednych ustach uwielbiali ― Boga i Ojca ― Pana naszego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jednomyślnie w jednych ustach uwielbilibyście Boga i Ojca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jednymi ustami chwalili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jednomyślnie przez jedne usta oddawalibyście chwałę Bogu i Ojcu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jednomyślnie w jednych ustach uwielbilibyście Boga i Ojca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2024-04-28T06:44:54Z</dcterms:modified>
</cp:coreProperties>
</file>