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Twierdzę bowiem, że Chrystus stał się sługą obrzezanych ze względu na prawdę Bożą, aby potwierdzić dane ojcom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że Jezus Chrystus był sługą obrzezania ze względu na prawdę Bożą, aby potwierdzić obietnice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iż Jezus Chrystus był sługą obrzezki dla prawdy Bożej, aby potwierdził obietnice ojcom uczynione,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powiadam, iż Jezus Chrystus był sługą obrzezania dla prawdy Bożej, aby utwierdził obietnice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Chrystus – powiadam – stał się sługą obrzezanych dla [ukazania] wierności Boga i potwierdzenia przez to obietnic danych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powiadam, że Chrystus stał się sługą obrzezanych ze względu na prawdę Bożą,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przecież, że Chrystus stał się sługą obrzezanych dla ukazania wiarygodności Boga, żeby potwierdzić obietnice dane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oświadczam, że Chrystus stał się sługą obrzezania, aby ukazać prawdomówność Boga i umocnić obietnice dane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Zapewniam was bowiem, że Chrystus stał się sługą obrzezanych w posłudze niezawodności Boga, aby potwierdzić obietnice dane 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pomyślcie, Chrystus został posłany do Żydów w imię prawdy Bożej, aby spełnić obietnice dane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powiadam, że Chrystus stał się sługą obrzezanym - dla prawdy Bożej, aby potwierdzić obietnice dane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Кажу, що Христос став служителем обрізаних - за Божою правдою, щоб підтвердити обітниці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powiadam, że Jezus Chrystus stał się dla prawdy Boga sługą obrzezanych, ku umocnieniu obietnic danych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powiadam, że Mesjasz stał się sługą ludu żydowskiego, aby ukazać prawdomówność Boga przez potwierdzenie Jego obietnic danych Patriarchom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bowiem, że Chrystus stał się sługą obrzezanych ze względu na prawdomówność Boga, aby potwierdzić obietnice, które on dał ich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Izraela jako sługa, aby potwierdzić, że Bóg jest wierny i dotrzymuje obietnic danych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2024-04-28T15:17:53Z</dcterms:modified>
</cp:coreProperties>
</file>