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35"/>
        <w:gridCol w:w="3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się dla was wiele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Maryję,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Marią, która wiele pracowała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poniosła wiele trudów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się natrudziła.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wiele się dla was natrudziła.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dla was nie szczędziła trudów.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Марію, яка багато потрудилася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Miriam, która ciężko się dla was 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dla was poniosła wiele trudów.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też: Marię, która z oddaniem służyła waszej sprawie;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2024-05-25T13:20:49Z</dcterms:modified>
</cp:coreProperties>
</file>