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19"/>
        <w:gridCol w:w="4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Liczna według wszelkiego sposobu. Najpierw ― bowiem, że otrzymali powierzone ― słowa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na każdy sposób najpierw wprawdzie bowiem gdyż otrzymali powierzone słowa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pod każdym względem. Przede wszystkim* bowiem taka, że im zostały powierzone** słowa***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 na każdy sposób. Najpierw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ponieważ otrzymali powierzone wypowiedzi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na każdy sposób najpierw wprawdzie bowiem gdyż otrzymali powierzone słowa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korzyści bycia Żydem Paweł wymienia w &lt;x&gt;520 9:4-5&lt;/x&gt;.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Fakt powierzenia człowiekowi słów lub mów Bożych czyni go odpowiedzialnym za przekazywanie zawartych w nich prawd. Jeśli chodzi o Izrael, powierzone mu słowa Boga zostały przekazane światu (zob. &lt;x&gt;500 4:22&lt;/x&gt;).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słowa, λόγια, także: obietnice.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4:7-8&lt;/x&gt;; &lt;x&gt;230 103:7&lt;/x&gt;; &lt;x&gt;230 147:19-20&lt;/x&gt;; &lt;x&gt;520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2024-05-06T23:37:35Z</dcterms:modified>
</cp:coreProperties>
</file>