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wzbudził ― Jezusa z martwych mieszka w 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 z martwych Pomazańca Jezusa, ożywi i ― śmiertelne ciała wasze przez ― zamieszkującego Jego Ducha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 który wzbudził Jezusa z martwych mieszka w was Ten który wzbudził Pomazańca z martwych ożywi i śmiertelne ciała wasze przez zamieszkującego Jego Ducha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Tego, który Jezusa wzbudził z martwych, mieszka w was, to Ten, który Jezusa Chrystusa wzbudził z martwych, ożywi i wasze śmiertelne ciała przez swego Ducha,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 (Tego). (który obudził) Jezusa z martwych. mieszka w was. (Ten), (który obudził) Pomazańca z martwych*, ożywi i umieralne ciała wasze poprzez zamieszkującego Jego** Ducha*** w was.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(Tego) który wzbudził Jezusa z martwych mieszka w was (Ten) który wzbudził Pomazańca z martwych ożywi i śmiertelne ciała wasze przez zamieszkującego Jego Ducha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mieszka w was Duch Tego, który wzbudził Jezusa z martwych, to Ten, który przywrócił do życia Jezusa Chrystusa, ożywi również wasze śmiertelne ciała przez swego Ducha,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wskrzesił z martwych, mieszka w was, ten, który wskrzesił Chrystusa z martwych, ożywi i wasze śmiertelne ciała przez swego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Duch tego, który Jezusa wzbudził z martwych, mieszka w was, ten który wzbudził Chrystusa z martwych, ożywi i śmiertelne ciała wasze przez Ducha swego,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wzbudził z martwych, w was mieszka, który wzbudził Jezusa Chrystusa z martwych, ożywi i ciała wasze śmiertelne dla Ducha jego w was mieszkającego.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mieszka w was Duch Tego, który Jezusa wskrzesił z martwych, to Ten, co wskrzesił Chrystusa Jezusa z martwych, przywróci do życia wasze śmiertelne ciała mocą mieszkającego w was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wzbudził z martwych, mieszka w was, tedy Ten, który Jezusa Chrystusa z martwych wzbudził, ożywi i wasze śmiertelne ciała przez Ducha swego,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Jezusa wskrzesił z martwych, to Ten, który Chrystusa wskrzesił z martwych, ożywi również wasze śmiertelne ciała przez swojego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mieszka w was Duch Tego, który wskrzesił Jezusa z martwych, to Ten, który wskrzesił Chrystusa z martwych, ożywi wasze śmiertelne ciała dzięki mieszkającemu w was Jego Duchowi.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mieszka w was Duch Tego, który Jezusa wskrzesił z martwych, to Ten, który Chrystusa wskrzesił z martwych, z racji mieszkającego w was swojego Ducha ożywi także wasze podległe śmierci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przebywa w was Duch tego, który obudził Jezusa ze śmierci do życia, to ten sam, który obudził Chrystusa z martwych, ożywi wasze śmiertelne ciała przez swego Ducha, przebywającego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dokonał zmartwychwstania Jezusa, to Ten sam, który dokonał zmartwychwstania Chrystusa, ożywi również wasze śmiertelne ciała dzięki swemu Duchowi, który zamieszkuje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дух того, хто воскресив Ісуса з мертвих, живе у вас, то той, хто підняв Христа з мертвих, оживить і ваші мертві тіла тим самим духом, що живе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mieszka w was Duch, który wzbudził Jezusa z martwych, to poprzez mieszkającego w was Jego Ducha przywróci też do życia wasze, poddane śmierci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wskrzesił Jeszuę z martwych, to Ten, który wskrzesił z martwych Mesjasza Jeszuę, tchnie życie również w wasze martwe ciała przez swego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wskrzesił Jezusa z martwych, mieszka w was, to ten, który wskrzesił Chrystusa Jezusa z martwych, ożywi też wasze śmiertelne ciała przez swego ducha w was przebywającego.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przebywa w was Duch Boga, który wskrzesił Jezusa z martwych, to i wasze śmiertelne ciała zostaną ożywione mocą tego samego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"Pomazańca z martwych": "Jezusa z martwych"; "Pomazańca Jezusa z martwych"; "Jezusa Pomazańca z martwych"; "z martwych Pomazańca Jezusa"; "z martwych Jezusa Pomazańca"; "Pomazańca"; lekcja bez słów "Ten, który obudził Pomazańca z martwych".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"poprzez zamieszkującego Jego Ducha": "z powodu zamieszkującego Jego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2024-05-08T01:31:13Z</dcterms:modified>
</cp:coreProperties>
</file>