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0"/>
        <w:gridCol w:w="3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więc, bracia, dłużnikami jesteśmy, nie ― ciała,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ciała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jesteśmy dłużnikami nie ciała, aby żyć według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więc, bracia, powinnymi jesteśmy, nie ciału, (tak by) według ciała żyć;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2024-05-07T08:26:55Z</dcterms:modified>
</cp:coreProperties>
</file>