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to samo mówilibyście wszyscy i nie byłoby byłyby w was rozdarcia aby bylibyście zaś którzy są wydoskonaleni w tej samej myśli i w tym samym mniemaniu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Wzywam was zaś, bracia, przez imię naszego Pana Jezusa Chrystusa,* abyście wszyscy byli jednej myśli** *** i aby nie było między wami rozłamów,**** lecz abyście byli w pełni zespoleni***** jedną myślą i jednym zdaniem.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Zachęcam zaś was, bracia, przez imię Pana naszego, Jezusa Pomazańca, aby to samo mówiliście wszyscy, i nie były* w was rozłamy, (aby) byliście* zaś wydoskonaleni w tej samej myśli i w tym samym j mniemaniu.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zaś was bracia przez imię Pana naszego Jezusa Pomazańca aby (to) samo mówilibyście wszyscy i nie byłoby (byłyby) w was rozdarcia (aby) bylibyście zaś którzy są wydoskonaleni w (tej) samej myśli i w (tym) samym mniemaniu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2:38&lt;/x&gt;; &lt;x&gt;510 8:16&lt;/x&gt;; &lt;x&gt;510 19:5&lt;/x&gt;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wszyscy byli jednej myśli, ἵνα τὸ αὐτὸ λέγητε πάντες, idiom z gr. życia politycznego: mówić jedno, jednym głosem, pozostawać w jednomyślności; &lt;x&gt;530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12:16&lt;/x&gt;; &lt;x&gt;520 15:56&lt;/x&gt;; &lt;x&gt;570 2:2&lt;/x&gt;; &lt;x&gt;570 4:2&lt;/x&gt;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&lt;x&gt;530 3:3&lt;/x&gt;; &lt;x&gt;530 11:18-19&lt;/x&gt;; &lt;x&gt;550 5:20&lt;/x&gt;; &lt;x&gt;630 3:10&lt;/x&gt;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zespoleni, κατηρτισμένοι, l. spasowani; w &lt;x&gt;470 4:21&lt;/x&gt;; &lt;x&gt;480 1:19&lt;/x&gt; odnosi się do naprawiania sieci, a w sensie moralnym pojawia się w &lt;x&gt;590 3:10&lt;/x&gt;, Galen tym słowem określał nastawianie stawów, a Herodot łączenie części, &lt;x&gt;530 1:10&lt;/x&gt;L.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oryginale coniunctivus praesentis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2024-04-24T04:30:52Z</dcterms:modified>
</cp:coreProperties>
</file>