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9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samych zaś powołanych Judejczyków zarówno i Greków Pomazańca Boga mocą i Boga mądrością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powołanych* – i Żydów, i Greków – Chrystusa, który jest mocą Bożą** i mądrością Bożą.***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samych zaś powołanych, (dla) Judejczyków zarówno, jak (dla) Hellenów, Pomazańca, Boga moc i Boga mądrość;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[Określenie pogan.]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samych zaś powołanych Judejczyków zarówno i Greków Pomazańca Boga mocą i Boga mądrością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8:28&lt;/x&gt;; 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&lt;x&gt;530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11:19&lt;/x&gt;; &lt;x&gt;530 1:30&lt;/x&gt;; &lt;x&gt;580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2024-04-20T09:09:45Z</dcterms:modified>
</cp:coreProperties>
</file>