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31"/>
        <w:gridCol w:w="56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głupie Boga mądrzejsze od ludzi jest i słabe Boga mocniejsze od ludzi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to, co głupie u Boga, jest mądrzejsze niż ludzie, i to, co słabe u Boga, jest mocniejsze niż ludzie.*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głupie Boga mądrzejsze (od) ludzi jest i nie mające siły Boga silniejsze (od) ludzi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głupie Boga mądrzejsze (od) ludzi jest i słabe Boga mocniejsze od ludzi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głupstwo Boże jest mądrzejsze niż ludzie i Jego słabość jest od nich mocniejsza.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Głupstwo Boże bowiem jest mądrzejsze niż ludzie, a słabość Boża jest mocniejsza niż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głupstwo Boże jest mędrsze niż ludzie; a mdłość Boża jest mocniejsza niż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głupstwo Boże jest mędrsze nad ludzi, a mdłość Boża jest mocniejsza nad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bowiem, co jest głupstwem u Boga, przewyższa mądrością ludzi, a co jest słabe u Boga, przewyższa mocą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głupstwo Boże jest mędrsze niż ludzie, a słabość Boża mocniejsza niż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przecież, co głupie u Boga, jest mądrzejsze niż ludzie, a to, co słabe u Boga, jest mocniejsze niż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to, co głupie u Boga, mądrzejsze jest od ludzi, a co uchodzi za słabe u Boga, mocniejsze jest od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głupie bowiem, pochodzące od Boga, więcej niż ludzie jest uczone i to niedołężne Boga od ludzi jest mocniejsze.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głupie u Boga, mądrzejsze jest od ludzi, a co u Boga słabe, mocniejsze jest od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to, co w postępowaniu Boga wygląda na głupotę, jest mądrzejsze od ludzi, a to, co na słabość, silniejsze od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й немудре Боже є розумнішим від людей, і немічне Боже є сильнішим від людей.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niedorzeczne Boga jest mądrzejsze od ludzi, a słabe Boga jest silniejsze od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Boży "absurd" jest mądrzejszy niż ludzka "mądrość". A Boża "słabość" jest silniejsza niż ludzka "siła".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to, co głupie u Boga, jest mądrzejsze niż ludzie, a to, co słabe u Boga, jest silniejsze niż ludzie.ʼ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bowiem, co jest dla Boga głupstwem, góruje nad mądrością człowieka, a to, co jest dla Boga słabością, przewyższa ludzką siłę.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2024-04-26T11:55:31Z</dcterms:modified>
</cp:coreProperties>
</file>