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9"/>
        <w:gridCol w:w="3042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świadectwo Pomazańca zostało utwierdzone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tego, jak świadectwo Chrystusa zostało w was utwierdzone,*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świadectwo Pomazańca zostało umocnione w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świadectwo Pomazańca zostało utwierdzone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umocnił w was świadectwo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świadectwo Chrystusa jest utwierdzone w 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świadectwo Chrystusowe utwierdzone jest w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świadectwo Chrystusowe utwierdzone jest w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świadectwo Chrystusowe utrwaliło się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świadectwo o Chrystusie zostało utwierdzone w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świadectwo o Chrystusie zostało umocnione w was, tak 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świadectwo Chrystusa utrwaliło się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świadectwo Chrystusowe umocniło się u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Świadectwo o Chrystusie tak się wśród was zakorzeniło,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zostało wśród was utwierdzone świadectwo o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свідчення Христа закріпилося в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miarę tego jak zostało w was utrwalone świadectwo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świadectwo o Mesjaszu zostało w was mocno ugruntowane,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świadectwo o Chrystusie zostało wśród was utwierdzone,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wzmocnił waszą wiarę w 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1:10&lt;/x&gt;; &lt;x&gt;610 2:6&lt;/x&gt;; &lt;x&gt;620 1:8&lt;/x&gt;; 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2024-04-25T07:43:36Z</dcterms:modified>
</cp:coreProperties>
</file>