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1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kobieta z męża tak i mąż ze względu na kobietę zaś wszystkie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kobieta jest z mężczyzny, tak też mężczyzna przez kobietę – a wszystko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kobieta z męża, tak i mąż przez kobietę; zaś wszystko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kobieta z męża tak i mąż ze względu na kobietę zaś wszystkie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kobieta powstała z mężczyzny, tak mężczyzna rodzi się z kobiety — a wszystko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kobieta jest z mężczyzny, tak też mężczyzna przez kobietę, lecz wszystko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niewiasta z męża jest, tak też mąż przez niewiastę; jednak wszystkie rzeczy są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niewiasta z męża, tak też mąż przez niewiastę: a wszytko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kobieta powstała z mężczyzny, tak mężczyzna rodzi się przez kobietę. Wszystko zaś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kobieta jest z mężczyzny, tak też mężczyzna przez kobietę, a wszystko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kobieta jest z mężczyzny, tak i mężczyzna przez kobietę, a wszystko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kobieta pochodzi od mężczyzny, tak też mężczyzna rodzi się z kobiety, a wszystko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kobieta z mężczyzny, tak i mężczyzna dzięki kobiecie, a wszystko jest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wprawdzie powstała z mężczyzny, ale mężczyzna rodzi się z kobiety, a oboje są stworzeni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bowiem pochodzi wprawdzie od mężczyzny, ale z kolei mężczyzna rodzi się z kobiety. Wszystko zaś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жінка від чоловіка, так і чоловік через жінку; але все -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właśnie, jak kobieta z mężczyzny, tak i mężczyzna dla kobiety; a wszystko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kobieta została uczyniona z mężczyzny, tak i mężczyzna teraz rodzi się przez kobietę. A wszystko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kobieta jest z mężczyzny, tak też mężczyzna jest poprzez kobietę; a wszystko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pierwsza kobieta pochodzi od mężczyzny, to jednak każdy mężczyzna rodzi się z kobiety—a wszyscy pochodzą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2024-05-07T18:51:22Z</dcterms:modified>
</cp:coreProperties>
</file>