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3265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ciałem Chrystusa, a z osobna członkami.*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jesteście ciałem Pomazańca i członkami z poszczególna.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jesteście ciało Pomazańca a członki z poszczególna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2024-05-05T22:24:40Z</dcterms:modified>
</cp:coreProperties>
</file>