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zajmujący miejsce* nie obeznanego** powie „Amen”*** przy twoim dziękczynieniu, skoro nie rozumie,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jeśli wysławiałbyś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duchu, wypełniający miejsce prostaka* jak powie "Amen" na twoje dziękowanie, skoro, co mówisz, nie wie?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znajdujący się w sytuacji nie obeznanego.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obeznany, ἰδιώτης, w sensie ścisłym: laik, nieświadomy rzeczy. W zal. od kontekstu: (1) niewykształcony, nieuczony (&lt;x&gt;510 4:13&lt;/x&gt;); (2) osoba spoza określonej wspólnoty, osoba poszukująca, człowiek nie zaznajomiony ze sprawą, nie wprowadzony w określoną kwestię (&lt;x&gt;530 14:16&lt;/x&gt;, 23, 24); (3) niewyćwiczony (&lt;x&gt;540 11:6&lt;/x&gt;).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27:15-26&lt;/x&gt;; &lt;x&gt;130 16:36&lt;/x&gt;; &lt;x&gt;160 5:13&lt;/x&gt;; &lt;x&gt;160 8:6&lt;/x&gt;; &lt;x&gt;230 106:48&lt;/x&gt;; &lt;x&gt;300 28:6&lt;/x&gt;; &lt;x&gt;540 1:20&lt;/x&gt;; &lt;x&gt;730 5:14&lt;/x&gt;; &lt;x&gt;730 7:12&lt;/x&gt;; &lt;x&gt;730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człowiek prosty, zwykły, nie obdarzony jeszcze łaskami duchowymi.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2024-05-07T13:57:13Z</dcterms:modified>
</cp:coreProperties>
</file>