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przez człowieka śmierć i przez człowieka powstanie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przez człowieka jest śmierć,* przez człowieka też jest zmartwychwstanie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przez człowieka śmierć, i przez Człowieka powstanie 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przez człowieka śmierć i przez człowieka powstanie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3:17-19&lt;/x&gt;;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5:25&lt;/x&gt;;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2024-05-19T02:04:03Z</dcterms:modified>
</cp:coreProperties>
</file>