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póki by nie położył wszystkich nieprzyjaciół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królować, ażby położył wszytkie nieprzyjacioły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ażeby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stopy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 dopóki nie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Potrzeba, aby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On królował, aż położy wszystkich nieprzyjaciół pod swoje 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bowiem musi rządzić dopóki nie odniesie zwycięstwa nad wszystkimi swoimi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trzeba, aby Chrystus królował tak długo, aż ʼwszystkich nieprzyjaciół położy u swoich stópʼ.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належить царювати, доки не покладе всіх своїх ворогів йому під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 On panować, aż położy wszystkich wrogów pod swymi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Bóg położy wszystkich nieprzyjaciół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ma bowiem panować do czasu, aż wszyscy Jego przeciwnicy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2024-05-26T14:19:41Z</dcterms:modified>
</cp:coreProperties>
</file>