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na chlubę, którą mi jesteście w naszym Panu, Jezusie Chrystusie: Ja codziennie liczę się ze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Zapewniam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chlubę, którą mam z was w Jezusie Chrystusie, naszym Panu,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umieram przez chwałę naszę,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 umieram przez waszę pochwałę, bracia, którą mam w Chrystusie Jezusie, Panie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przez chlubę, jaką mam z was w Jezusie Chrystusie, Panu naszym,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codziennie umieram, bracia, jak jest prawdą, że wy jesteście chlubą naszą,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 dla waszej chluby, bracia, którą jesteście dla mnie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Przysięgam, że codziennie umieram za was, ponieważ jesteście moją chlubą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umieram, bracia, przez tę chlubę z was, jaką mam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Jestem dumny z was przed naszym Panem Chrystusem Jezusem, dlatego biorę was na świadków, że codziennie staję w obliczu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Przysięgam wam, którzy przynosicie mi chlubę w Chrystusie Jezusie Panu naszym, że codziennie narażam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вмираю. Брати, такою є ваша похвала, яку маю в нашому Господі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umieram na waszą chlubę, którą mam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 mocy prawa do dumy, które mi daje Mesjasz Jeszua, nasz Pan, uroczyście oznajmiam wam, że umieram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staję w obliczu śmierci. Zaręczam to, bracia, radosnym uniesieniem z waszego powodu, którego doznaję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Przyjaciele—moja dumo w Chrystusie Jezusie, naszym Panu!—wiecie przecież, że codziennie ryzykuję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2024-05-26T19:45:00Z</dcterms:modified>
</cp:coreProperties>
</file>