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42"/>
        <w:gridCol w:w="4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zwieść niszczą obyczaje łagodne towarzystwa złe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łudźcie się:* Złe więzi towarzyskie** psują dobre obyczaje.***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łudźcie się: "Niszczą obyczaje łagodne towarzystwa* złe".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zwieść niszczą obyczaje łagodne towarzystwa złe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łudźcie się: Złe towarzystwo psuje dobre obyczaje.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łudźcie się. Złe rozmowy psują dobre obyczaje.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błądźcież; złe rozmowy psują dobre obyczaje.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zwodzić: Złe rozmowy psują dobre obyczaje.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łudźcie się! Wskutek złych rozmów psują się dobre obyczaje.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błądźcie: Złe rozmowy psują dobre obyczaje.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się oszukiwać! Złe rozmowy psują dobre obyczaje.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łudźcie się! Złe rozmowy psują dobre obyczaje.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dajcie się zwieść, „złe towarzystwo niszczy dobre obyczaje”.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dajcie się zwieść! Nieprzyzwoite rozmowy naruszają zasady moralne.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zwieść: ʼZłe rozmowy psują dobre obyczajeʼ.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давайте себе ошукати: погані спілкування нищать добрі звичаї.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błądźcie. Złe nauczanie niszczy zbawienny charakter.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okpić. "Złe towarzystwo psuje dobry charakter".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wprowadzić w błąd. Złe towarzystwo psuje pożyteczne zwyczaje.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oszukać! „Złe towarzystwo prowadzi do rozwiązłości”.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3:18&lt;/x&gt;; &lt;x&gt;530 6:9&lt;/x&gt;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13:20&lt;/x&gt;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Cytat z pism poety Menandra (Thais 218), który Paweł przywołuje jako przysłowie; &lt;x&gt;530 15:33&lt;/x&gt;L.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5:6&lt;/x&gt;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"rozmowy".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2024-05-19T02:42:38Z</dcterms:modified>
</cp:coreProperties>
</file>