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4"/>
        <w:gridCol w:w="3208"/>
        <w:gridCol w:w="44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Nierozsądny ty co siejesz nie jest ożywione jeśli nie umarłoby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Niemądry! To, co ty siejesz, nie zostaje ożywione, jeśli nie umrze.*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Nierozsądny! Ty co siejesz, nie jest ożywiane, jeśli nie umrze*.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Nierozsądny ty co siejesz nie jest ożywione jeśli nie umarłoby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12:24&lt;/x&gt;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coniunctivus aoristi activi jako orzeczenie poprzednika okresu warunkowego, modus eventualis. Możliwy przekład: "nie będzie ożywione, jeśli nie umrze".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2024-05-26T15:50:54Z</dcterms:modified>
</cp:coreProperties>
</file>