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1"/>
        <w:gridCol w:w="5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 jak chciał i każdemu z 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zaplanował, a każdemu z nasion jego własne ciało.*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daje mu ciało jak zechciał, i każdemu (z)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mu daje ciało tak, jak chciał i każdemu (z) nasion własne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mu ciało, takie jakie chce, oczywiście każdemu z nasion jemu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jakie chce, a każdemu z ziaren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 jako chce, a każdemu nasieniu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ciało, jako chce: a każdemu nasieniu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takie daje mu ciało, jakie zechciał; każdemu z nasion właściwe.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ciało, jakie chce, a każdemu z nasion właściwe jemu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mu ciało, jak zechce, i to każdemu z ziaren właściwe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Bóg daje mu wygląd według swej woli, każdemu ziarnu daje własny wygląd.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daje mu takie ciało, jakie zamierzył, a każdemu rodzajowi nasion własne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Bóg, stosownie do swojej woli, nadaje mu kształt, właściwy dla każdego gatunku.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temu ziarnu nadaje taki kształt, jaki chce, każdemu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дає йому тіло, яке забажає: кожній насіннині своє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daje mu ciało jakie zechciał;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daje mu ciało, jakie dla niego zamierzył; i każdemu rodzajowi ziarna daje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daje mu takie ciało, jakie się jemu podoba, każdemu z nasion jego własne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zgodnie ze swoją wolą, daje mu nową postać—każdemu rodzajowi ziarna inną.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2024-05-19T03:37:32Z</dcterms:modified>
</cp:coreProperties>
</file>