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2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tym samym ciało ale inne wprawdzie ciało ludzi inne zaś ciało zwierząt inne zaś ryb inne zaś ptaków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ciało* jest takim samym ciałem, lecz inne jest ciało ludzi,** inne ciało zwierząt,*** jeszcze inne ciało ptaków,**** a inne ryb.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każde ciało tym samym ciałem, ale inne ludzi, inne zaś ciało bydląt, inne zaś ciało ptaków, inne zaś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tym samym ciało ale inne wprawdzie ciało ludzi inne zaś ciało zwierząt inne zaś ryb inne zaś ptaków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&lt;x&gt;10 6:19-20&lt;/x&gt;; &lt;x&gt;10 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1:24-25&lt;/x&gt;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2024-05-19T01:45:59Z</dcterms:modified>
</cp:coreProperties>
</file>