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4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z ziemi ziemski drugi człowiek Pan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jest z ziemi,* ziemski, drugi człowiek – z nieba.**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pierwszy człowiek z ziemi, gliniany, (ten) drugi Człowiek* z nieba.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z ziemi ziemski drugi człowiek Pan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wyszedł z prochu ziemi, drugi człowiek —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Pierwszy człowiek z ziemi — ziemski, drugi człowiek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z ziemi ziemski; wtóry człowiek sam Pan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z ziemie, ziemski, wtóry człowiek z nieba,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z ziemi – ziemski, Drugi Człowiek –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jest z prochu ziemi, ziemski; drugi człowiek jest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z ziemi jest ziemski, drugi Człowiek jest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utworzony z ziemi jest prochem, drugi Człowiek jest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Pierwszy człowiek — z ziemi, gliniany, drugi Człowiek —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Pierwszy człowiek, z prochu ziemi, jest ziemski, ten drugi Człowiek przyszedł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pochodzi z ziemi, więc jest ziemski, a ten Drugi pochodzi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Перша людина - з землі, земна. Друга людина, [Господь,] з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jest z ziemi, gliniany; drugi człowiek jest Panem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był z ziemi, uczyniony z prochu; drugi człowiek jest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jest z ziemi i uczyniony z prochu, drugi człowiek jest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pierwszy człowiek, przyszedł z ziemi. Jezus, drugi Człowiek, przyszedł z 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&lt;x&gt;10 3:19&lt;/x&gt;; &lt;x&gt;500 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"Pan": "Człowiek, Pan"; "człowiek duchowy"; bez "Człowiek".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2024-05-19T01:50:39Z</dcterms:modified>
</cp:coreProperties>
</file>