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1"/>
        <w:gridCol w:w="5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mówię bracia że ciało i krew Królestwa Boga odziedziczyć nie mogą ani zniszczenie niezniszczalności dziedziczą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zaś, bracia, że ciało i krew* nie są w stanie odziedziczyć Królestwa Bożego** ani zniszczalność*** nie odziedziczy niezniszczalności.****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mówię, bracia, że ciało i krew królestwa Boga dostać w udziale nie może, ani zniszczenie niezniszczalności (nie) dostaje w udziale.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mówię bracia że ciało i krew Królestwa Boga odziedziczyć nie mogą ani zniszczenie niezniszczalności dziedziczą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16:17&lt;/x&gt;; &lt;x&gt;550 1:16&lt;/x&gt;; &lt;x&gt;560 6:12&lt;/x&gt;; &lt;x&gt;650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2:27&lt;/x&gt;; &lt;x&gt;510 13:34-37&lt;/x&gt;; &lt;x&gt;520 8:21&lt;/x&gt;; &lt;x&gt;530 6:13&lt;/x&gt;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2:7&lt;/x&gt;; &lt;x&gt;530 9:25&lt;/x&gt;; &lt;x&gt;670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2024-05-26T19:43:30Z</dcterms:modified>
</cp:coreProperties>
</file>