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4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twe śmierci żądło gdzie twoje piekło zwycięstwo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jest, o śmierci, twe zwycięstwo? Gdzie jest, o śmierci, twoje żądło?*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twe, śmierci, zwycięstwo? Gdzie twój, śmierci, kolec*?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twe śmierci żądło gdzie twoje piekło zwycięstwo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jest, o śmierci, twój triumf? Gdzie jest, o śmierci, twe żądło?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śmierci, twoje żądło? Gdzież jest, o piekło, twoje zwycięstwo?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jest, o śmierci! bodziec twój? Gdzież jest, piekło! zwycięstwo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zwycięstwo twe, śmierci? Gdzież jest, śmierci, oścień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jest, o śmierci, twoje zwycięstwo? Gdzież jest, o śmierci, twój oścień?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jest, o śmierci, zwycięstwo twoje? Gdzież jest, o śmierci, żądło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jest, o śmierci, twoje zwycięstwo? Gdzie jest, o śmierci, twoje żądło?.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jest, o śmierci, twoje zwycięstwo? Gdzie jest, o śmierci, twój oścień?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twoje, śmierci, zwycięstwo? Gdzie twoje, śmierci, żądło?”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twój tryumf, o śmierci? Gdzież twój morderczy jad?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zwycięstwo twe, o śmierci? Gdzie jest, o śmierci, twe żądło?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твоя, смерте, перемога? Де твоє, смерте, жало?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Śmierci, gdzie twoje żądło? Gdzie twe zwycięstwo, Kraino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Śmierci, gdzie twe zwycięstwo? Śmierci, gdzie jest twe żądło?".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”Gdzież jest, o Śmierci, twe zwycięstwo? Gdzież jest, o Śmierci, twe żądło?”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jest triumf śmierci? Gdzie jest jej żądło?”.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"zwycięstwo? Gdzie twój, śmierci, kolec?": "zwycięstwo? Gdzie twój, grobie kolec?"; "kolec? Gdzie twe, śmierci, zwycięstwo? "kolec? Gdzie twe, grobie, zwycięstwo?".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2024-05-26T09:59:05Z</dcterms:modified>
</cp:coreProperties>
</file>